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44" w:rsidRPr="0085594E" w:rsidRDefault="00AD45C2" w:rsidP="0085594E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="0085594E">
        <w:tab/>
      </w:r>
      <w:r w:rsidR="0085594E">
        <w:tab/>
      </w:r>
      <w:r w:rsidRPr="0085594E">
        <w:rPr>
          <w:rFonts w:ascii="Times New Roman" w:hAnsi="Times New Roman" w:cs="Times New Roman"/>
          <w:sz w:val="28"/>
          <w:szCs w:val="28"/>
        </w:rPr>
        <w:t>До Деснянського  районного суду м. Києва</w:t>
      </w:r>
    </w:p>
    <w:p w:rsidR="00AE2E2D" w:rsidRDefault="0085594E" w:rsidP="008559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2E2D" w:rsidRDefault="00AE2E2D" w:rsidP="00855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5C2" w:rsidRPr="0085594E" w:rsidRDefault="00AD45C2" w:rsidP="00AE2E2D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85594E">
        <w:rPr>
          <w:rFonts w:ascii="Times New Roman" w:hAnsi="Times New Roman" w:cs="Times New Roman"/>
          <w:sz w:val="28"/>
          <w:szCs w:val="28"/>
        </w:rPr>
        <w:t>від __________________________________</w:t>
      </w:r>
    </w:p>
    <w:p w:rsidR="00AD45C2" w:rsidRPr="0085594E" w:rsidRDefault="00AD45C2" w:rsidP="0085594E">
      <w:pPr>
        <w:pStyle w:val="a3"/>
        <w:rPr>
          <w:rFonts w:ascii="Times New Roman" w:hAnsi="Times New Roman" w:cs="Times New Roman"/>
          <w:sz w:val="18"/>
          <w:szCs w:val="18"/>
        </w:rPr>
      </w:pP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="00AE2E2D">
        <w:rPr>
          <w:rFonts w:ascii="Times New Roman" w:hAnsi="Times New Roman" w:cs="Times New Roman"/>
          <w:sz w:val="28"/>
          <w:szCs w:val="28"/>
        </w:rPr>
        <w:t xml:space="preserve">      </w:t>
      </w:r>
      <w:r w:rsidRPr="0085594E">
        <w:rPr>
          <w:rFonts w:ascii="Times New Roman" w:hAnsi="Times New Roman" w:cs="Times New Roman"/>
          <w:sz w:val="18"/>
          <w:szCs w:val="18"/>
        </w:rPr>
        <w:t xml:space="preserve">(ПІБ або найменування особи, її уповноваженого представника) </w:t>
      </w:r>
    </w:p>
    <w:p w:rsidR="00AD45C2" w:rsidRPr="0085594E" w:rsidRDefault="0085594E" w:rsidP="008559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053D">
        <w:rPr>
          <w:rFonts w:ascii="Times New Roman" w:hAnsi="Times New Roman" w:cs="Times New Roman"/>
          <w:sz w:val="28"/>
          <w:szCs w:val="28"/>
        </w:rPr>
        <w:tab/>
      </w:r>
      <w:r w:rsidR="004D053D">
        <w:rPr>
          <w:rFonts w:ascii="Times New Roman" w:hAnsi="Times New Roman" w:cs="Times New Roman"/>
          <w:sz w:val="28"/>
          <w:szCs w:val="28"/>
        </w:rPr>
        <w:tab/>
      </w:r>
      <w:r w:rsidR="004D053D">
        <w:rPr>
          <w:rFonts w:ascii="Times New Roman" w:hAnsi="Times New Roman" w:cs="Times New Roman"/>
          <w:sz w:val="28"/>
          <w:szCs w:val="28"/>
        </w:rPr>
        <w:tab/>
      </w:r>
      <w:r w:rsidR="004D053D">
        <w:rPr>
          <w:rFonts w:ascii="Times New Roman" w:hAnsi="Times New Roman" w:cs="Times New Roman"/>
          <w:sz w:val="28"/>
          <w:szCs w:val="28"/>
        </w:rPr>
        <w:tab/>
      </w:r>
      <w:r w:rsidR="004D053D">
        <w:rPr>
          <w:rFonts w:ascii="Times New Roman" w:hAnsi="Times New Roman" w:cs="Times New Roman"/>
          <w:sz w:val="28"/>
          <w:szCs w:val="28"/>
        </w:rPr>
        <w:tab/>
      </w:r>
      <w:r w:rsidR="004D053D">
        <w:rPr>
          <w:rFonts w:ascii="Times New Roman" w:hAnsi="Times New Roman" w:cs="Times New Roman"/>
          <w:sz w:val="28"/>
          <w:szCs w:val="28"/>
        </w:rPr>
        <w:tab/>
      </w:r>
      <w:r w:rsidR="004D053D">
        <w:rPr>
          <w:rFonts w:ascii="Times New Roman" w:hAnsi="Times New Roman" w:cs="Times New Roman"/>
          <w:sz w:val="28"/>
          <w:szCs w:val="28"/>
        </w:rPr>
        <w:tab/>
        <w:t xml:space="preserve">                     справа №</w:t>
      </w:r>
      <w:r w:rsidR="00AD45C2" w:rsidRPr="0085594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D45C2" w:rsidRPr="0085594E" w:rsidRDefault="00AD45C2" w:rsidP="0085594E">
      <w:pPr>
        <w:pStyle w:val="a3"/>
        <w:rPr>
          <w:rFonts w:ascii="Times New Roman" w:hAnsi="Times New Roman" w:cs="Times New Roman"/>
          <w:sz w:val="18"/>
          <w:szCs w:val="18"/>
        </w:rPr>
      </w:pP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="0085594E" w:rsidRPr="0085594E">
        <w:rPr>
          <w:rFonts w:ascii="Times New Roman" w:hAnsi="Times New Roman" w:cs="Times New Roman"/>
          <w:sz w:val="28"/>
          <w:szCs w:val="28"/>
        </w:rPr>
        <w:tab/>
      </w:r>
      <w:r w:rsidR="004D053D">
        <w:rPr>
          <w:rFonts w:ascii="Times New Roman" w:hAnsi="Times New Roman" w:cs="Times New Roman"/>
          <w:sz w:val="28"/>
          <w:szCs w:val="28"/>
        </w:rPr>
        <w:t xml:space="preserve">        </w:t>
      </w:r>
      <w:r w:rsidR="00AE2E2D">
        <w:rPr>
          <w:rFonts w:ascii="Times New Roman" w:hAnsi="Times New Roman" w:cs="Times New Roman"/>
          <w:sz w:val="18"/>
          <w:szCs w:val="18"/>
        </w:rPr>
        <w:t>(</w:t>
      </w:r>
      <w:r w:rsidR="004D053D">
        <w:rPr>
          <w:rFonts w:ascii="Times New Roman" w:hAnsi="Times New Roman" w:cs="Times New Roman"/>
          <w:sz w:val="18"/>
          <w:szCs w:val="18"/>
        </w:rPr>
        <w:t>за  наявності відомостей</w:t>
      </w:r>
      <w:r w:rsidR="00AE2E2D">
        <w:rPr>
          <w:rFonts w:ascii="Times New Roman" w:hAnsi="Times New Roman" w:cs="Times New Roman"/>
          <w:sz w:val="18"/>
          <w:szCs w:val="18"/>
        </w:rPr>
        <w:t>)</w:t>
      </w:r>
    </w:p>
    <w:p w:rsidR="00AD45C2" w:rsidRPr="0085594E" w:rsidRDefault="004D053D" w:rsidP="004D053D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у справі суддя  (слідчий суддя) </w:t>
      </w:r>
      <w:r w:rsidR="0085594E" w:rsidRPr="0085594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5594E" w:rsidRPr="00AE2E2D" w:rsidRDefault="0085594E" w:rsidP="0085594E">
      <w:pPr>
        <w:pStyle w:val="a3"/>
        <w:rPr>
          <w:rFonts w:ascii="Times New Roman" w:hAnsi="Times New Roman" w:cs="Times New Roman"/>
          <w:sz w:val="18"/>
          <w:szCs w:val="18"/>
        </w:rPr>
      </w:pP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="004D053D">
        <w:rPr>
          <w:rFonts w:ascii="Times New Roman" w:hAnsi="Times New Roman" w:cs="Times New Roman"/>
          <w:sz w:val="28"/>
          <w:szCs w:val="28"/>
        </w:rPr>
        <w:t xml:space="preserve">        </w:t>
      </w:r>
      <w:r w:rsidR="00AE2E2D" w:rsidRPr="00AE2E2D">
        <w:rPr>
          <w:rFonts w:ascii="Times New Roman" w:hAnsi="Times New Roman" w:cs="Times New Roman"/>
          <w:sz w:val="18"/>
          <w:szCs w:val="18"/>
        </w:rPr>
        <w:t>(</w:t>
      </w:r>
      <w:r w:rsidR="004D053D">
        <w:rPr>
          <w:rFonts w:ascii="Times New Roman" w:hAnsi="Times New Roman" w:cs="Times New Roman"/>
          <w:sz w:val="18"/>
          <w:szCs w:val="18"/>
        </w:rPr>
        <w:t>ПІБ</w:t>
      </w:r>
      <w:r w:rsidR="00AE2E2D" w:rsidRPr="00AE2E2D">
        <w:rPr>
          <w:rFonts w:ascii="Times New Roman" w:hAnsi="Times New Roman" w:cs="Times New Roman"/>
          <w:sz w:val="18"/>
          <w:szCs w:val="18"/>
        </w:rPr>
        <w:t>)</w:t>
      </w:r>
    </w:p>
    <w:p w:rsidR="0085594E" w:rsidRDefault="0085594E" w:rsidP="00AE2E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2E2D" w:rsidRDefault="00AE2E2D" w:rsidP="00AE2E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D" w:rsidRPr="0085594E" w:rsidRDefault="00AE2E2D" w:rsidP="00855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53D" w:rsidRPr="004D053D" w:rsidRDefault="004D053D" w:rsidP="004D05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053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D053D" w:rsidRPr="004D053D" w:rsidRDefault="004D053D" w:rsidP="004D05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3D">
        <w:rPr>
          <w:rFonts w:ascii="Times New Roman" w:hAnsi="Times New Roman" w:cs="Times New Roman"/>
          <w:b/>
          <w:sz w:val="28"/>
          <w:szCs w:val="28"/>
        </w:rPr>
        <w:t>про отримання судової повістки в електронній формі за допомогою</w:t>
      </w:r>
    </w:p>
    <w:p w:rsidR="004D053D" w:rsidRPr="004D053D" w:rsidRDefault="004D053D" w:rsidP="004D05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3D">
        <w:rPr>
          <w:rFonts w:ascii="Times New Roman" w:hAnsi="Times New Roman" w:cs="Times New Roman"/>
          <w:b/>
          <w:sz w:val="28"/>
          <w:szCs w:val="28"/>
        </w:rPr>
        <w:t>SMS-повідомлення</w:t>
      </w:r>
      <w:bookmarkEnd w:id="0"/>
    </w:p>
    <w:p w:rsidR="004D053D" w:rsidRPr="004D053D" w:rsidRDefault="004D053D" w:rsidP="004D05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053D" w:rsidRPr="004D053D" w:rsidRDefault="004D053D" w:rsidP="004D053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D053D">
        <w:rPr>
          <w:rFonts w:ascii="Times New Roman" w:hAnsi="Times New Roman" w:cs="Times New Roman"/>
          <w:sz w:val="28"/>
          <w:szCs w:val="28"/>
        </w:rPr>
        <w:t xml:space="preserve">Прошу надсилати судову повістку в електронній формі за допомогою </w:t>
      </w:r>
    </w:p>
    <w:p w:rsidR="004D053D" w:rsidRDefault="004D053D" w:rsidP="004D0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53D">
        <w:rPr>
          <w:rFonts w:ascii="Times New Roman" w:hAnsi="Times New Roman" w:cs="Times New Roman"/>
          <w:sz w:val="28"/>
          <w:szCs w:val="28"/>
        </w:rPr>
        <w:t xml:space="preserve">SMS-повідомлення (кирилицею, латиницею*) за номером оператора </w:t>
      </w:r>
    </w:p>
    <w:p w:rsidR="004D053D" w:rsidRPr="004D053D" w:rsidRDefault="004D053D" w:rsidP="004D053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53D">
        <w:rPr>
          <w:rFonts w:ascii="Times New Roman" w:hAnsi="Times New Roman" w:cs="Times New Roman"/>
          <w:sz w:val="18"/>
          <w:szCs w:val="18"/>
        </w:rPr>
        <w:t xml:space="preserve">(підкреслити необхідне)  </w:t>
      </w:r>
    </w:p>
    <w:p w:rsidR="004D053D" w:rsidRPr="004D053D" w:rsidRDefault="004D053D" w:rsidP="004D0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53D">
        <w:rPr>
          <w:rFonts w:ascii="Times New Roman" w:hAnsi="Times New Roman" w:cs="Times New Roman"/>
          <w:sz w:val="28"/>
          <w:szCs w:val="28"/>
        </w:rPr>
        <w:t xml:space="preserve">мобільного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53D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053D">
        <w:rPr>
          <w:rFonts w:ascii="Times New Roman" w:hAnsi="Times New Roman" w:cs="Times New Roman"/>
          <w:sz w:val="28"/>
          <w:szCs w:val="28"/>
        </w:rPr>
        <w:t xml:space="preserve"> </w:t>
      </w:r>
      <w:r w:rsidRPr="004D053D">
        <w:rPr>
          <w:rFonts w:ascii="Times New Roman" w:hAnsi="Times New Roman" w:cs="Times New Roman"/>
          <w:b/>
          <w:sz w:val="28"/>
          <w:szCs w:val="28"/>
        </w:rPr>
        <w:t>380______________.</w:t>
      </w:r>
      <w:r w:rsidRPr="004D0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53D" w:rsidRPr="004D053D" w:rsidRDefault="004D053D" w:rsidP="004D053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D053D">
        <w:rPr>
          <w:rFonts w:ascii="Times New Roman" w:hAnsi="Times New Roman" w:cs="Times New Roman"/>
          <w:sz w:val="28"/>
          <w:szCs w:val="28"/>
        </w:rPr>
        <w:t xml:space="preserve">У разі розгляду апеляційної (касаційної) скарги (подання) на ухвалене </w:t>
      </w:r>
    </w:p>
    <w:p w:rsidR="004D053D" w:rsidRPr="004D053D" w:rsidRDefault="004D053D" w:rsidP="004D0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Деснянським  </w:t>
      </w:r>
      <w:r w:rsidRPr="004D053D">
        <w:rPr>
          <w:rFonts w:ascii="Times New Roman" w:hAnsi="Times New Roman" w:cs="Times New Roman"/>
          <w:sz w:val="28"/>
          <w:szCs w:val="28"/>
        </w:rPr>
        <w:t xml:space="preserve">районним судом міста Києва судове рішення по справі, прошу судову повістку в електронній формі по даному провадженню судами апеляційної або касаційної інстанцій надсилати за допомогою SMS-повідомлення на зазначений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53D">
        <w:rPr>
          <w:rFonts w:ascii="Times New Roman" w:hAnsi="Times New Roman" w:cs="Times New Roman"/>
          <w:sz w:val="28"/>
          <w:szCs w:val="28"/>
        </w:rPr>
        <w:t xml:space="preserve">номер телефону. </w:t>
      </w:r>
    </w:p>
    <w:p w:rsidR="004D053D" w:rsidRPr="004D053D" w:rsidRDefault="004D053D" w:rsidP="004D05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53D">
        <w:rPr>
          <w:rFonts w:ascii="Times New Roman" w:hAnsi="Times New Roman" w:cs="Times New Roman"/>
          <w:sz w:val="28"/>
          <w:szCs w:val="28"/>
        </w:rPr>
        <w:t xml:space="preserve">Про обставини, які перешкоджатимуть отриманню SMS-повідомлень за </w:t>
      </w:r>
    </w:p>
    <w:p w:rsidR="004D053D" w:rsidRPr="004D053D" w:rsidRDefault="004D053D" w:rsidP="004D0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53D">
        <w:rPr>
          <w:rFonts w:ascii="Times New Roman" w:hAnsi="Times New Roman" w:cs="Times New Roman"/>
          <w:sz w:val="28"/>
          <w:szCs w:val="28"/>
        </w:rPr>
        <w:t xml:space="preserve">вказаним номером, або про зміну номеру для отримання судової повістки </w:t>
      </w:r>
    </w:p>
    <w:p w:rsidR="004D053D" w:rsidRPr="004D053D" w:rsidRDefault="004D053D" w:rsidP="004D0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53D">
        <w:rPr>
          <w:rFonts w:ascii="Times New Roman" w:hAnsi="Times New Roman" w:cs="Times New Roman"/>
          <w:sz w:val="28"/>
          <w:szCs w:val="28"/>
        </w:rPr>
        <w:t xml:space="preserve">зобов'язуюсь невідкладно повідомити суд. </w:t>
      </w:r>
    </w:p>
    <w:p w:rsidR="004D053D" w:rsidRPr="004D053D" w:rsidRDefault="004D053D" w:rsidP="004D0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53D" w:rsidRPr="004D053D" w:rsidRDefault="004D053D" w:rsidP="004D053D">
      <w:pPr>
        <w:pStyle w:val="a3"/>
        <w:jc w:val="both"/>
        <w:rPr>
          <w:rFonts w:ascii="Times New Roman" w:hAnsi="Times New Roman" w:cs="Times New Roman"/>
          <w:i/>
        </w:rPr>
      </w:pPr>
      <w:r w:rsidRPr="004D053D">
        <w:rPr>
          <w:rFonts w:ascii="Times New Roman" w:hAnsi="Times New Roman" w:cs="Times New Roman"/>
          <w:i/>
        </w:rPr>
        <w:t xml:space="preserve">* Латиниця - вказується у разі, якщо мобільний телефон не підтримує відображення кириличних символів. </w:t>
      </w:r>
    </w:p>
    <w:p w:rsidR="004D053D" w:rsidRPr="004D053D" w:rsidRDefault="004D053D" w:rsidP="004D0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53D" w:rsidRPr="004D053D" w:rsidRDefault="004D053D" w:rsidP="004D0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53D">
        <w:rPr>
          <w:rFonts w:ascii="Times New Roman" w:hAnsi="Times New Roman" w:cs="Times New Roman"/>
          <w:sz w:val="28"/>
          <w:szCs w:val="28"/>
        </w:rPr>
        <w:t xml:space="preserve"> Дата 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053D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4D053D" w:rsidRPr="004D053D" w:rsidRDefault="004D053D" w:rsidP="004D053D">
      <w:pPr>
        <w:pStyle w:val="a3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D053D">
        <w:rPr>
          <w:rFonts w:ascii="Times New Roman" w:hAnsi="Times New Roman" w:cs="Times New Roman"/>
          <w:sz w:val="18"/>
          <w:szCs w:val="18"/>
        </w:rPr>
        <w:t xml:space="preserve">підпис учасника процесу або його </w:t>
      </w:r>
    </w:p>
    <w:p w:rsidR="0025592C" w:rsidRPr="004D053D" w:rsidRDefault="004D053D" w:rsidP="004D053D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53D">
        <w:rPr>
          <w:rFonts w:ascii="Times New Roman" w:hAnsi="Times New Roman" w:cs="Times New Roman"/>
          <w:sz w:val="18"/>
          <w:szCs w:val="18"/>
        </w:rPr>
        <w:t>уповноваженого представника</w:t>
      </w:r>
    </w:p>
    <w:sectPr w:rsidR="0025592C" w:rsidRPr="004D053D" w:rsidSect="007D25B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C15C1"/>
    <w:multiLevelType w:val="hybridMultilevel"/>
    <w:tmpl w:val="667629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D9"/>
    <w:rsid w:val="000108EA"/>
    <w:rsid w:val="000143C8"/>
    <w:rsid w:val="00031F96"/>
    <w:rsid w:val="00053F9F"/>
    <w:rsid w:val="00083221"/>
    <w:rsid w:val="00084C70"/>
    <w:rsid w:val="000910FB"/>
    <w:rsid w:val="000B0604"/>
    <w:rsid w:val="000F5018"/>
    <w:rsid w:val="00111506"/>
    <w:rsid w:val="00137DA7"/>
    <w:rsid w:val="00142616"/>
    <w:rsid w:val="00150788"/>
    <w:rsid w:val="00154B35"/>
    <w:rsid w:val="001608DF"/>
    <w:rsid w:val="0016727A"/>
    <w:rsid w:val="00170381"/>
    <w:rsid w:val="00180372"/>
    <w:rsid w:val="001C460F"/>
    <w:rsid w:val="001E2172"/>
    <w:rsid w:val="00253D51"/>
    <w:rsid w:val="0025592C"/>
    <w:rsid w:val="00257280"/>
    <w:rsid w:val="0026757A"/>
    <w:rsid w:val="00274310"/>
    <w:rsid w:val="00287CF4"/>
    <w:rsid w:val="00291457"/>
    <w:rsid w:val="002C189F"/>
    <w:rsid w:val="002C1FA9"/>
    <w:rsid w:val="002C228C"/>
    <w:rsid w:val="002D568C"/>
    <w:rsid w:val="002E4475"/>
    <w:rsid w:val="00314C9E"/>
    <w:rsid w:val="00324974"/>
    <w:rsid w:val="003402EC"/>
    <w:rsid w:val="00350727"/>
    <w:rsid w:val="00365280"/>
    <w:rsid w:val="00377FAA"/>
    <w:rsid w:val="0038682D"/>
    <w:rsid w:val="00391CA3"/>
    <w:rsid w:val="003C7BB0"/>
    <w:rsid w:val="003D469D"/>
    <w:rsid w:val="0040107C"/>
    <w:rsid w:val="00407921"/>
    <w:rsid w:val="00434BDD"/>
    <w:rsid w:val="00457E15"/>
    <w:rsid w:val="00477FF9"/>
    <w:rsid w:val="004902BD"/>
    <w:rsid w:val="00491E36"/>
    <w:rsid w:val="00493F13"/>
    <w:rsid w:val="004A078A"/>
    <w:rsid w:val="004A571A"/>
    <w:rsid w:val="004B6A00"/>
    <w:rsid w:val="004C15E3"/>
    <w:rsid w:val="004D053D"/>
    <w:rsid w:val="004E5298"/>
    <w:rsid w:val="004F08AD"/>
    <w:rsid w:val="00503B8F"/>
    <w:rsid w:val="005064CC"/>
    <w:rsid w:val="00506ABC"/>
    <w:rsid w:val="00514AD3"/>
    <w:rsid w:val="00527186"/>
    <w:rsid w:val="005305E9"/>
    <w:rsid w:val="00532381"/>
    <w:rsid w:val="005367EF"/>
    <w:rsid w:val="00551D76"/>
    <w:rsid w:val="005542F4"/>
    <w:rsid w:val="00566BE1"/>
    <w:rsid w:val="005715DE"/>
    <w:rsid w:val="00571BEF"/>
    <w:rsid w:val="00582A4B"/>
    <w:rsid w:val="005D0D32"/>
    <w:rsid w:val="005D26E8"/>
    <w:rsid w:val="005E3F16"/>
    <w:rsid w:val="005F59F5"/>
    <w:rsid w:val="005F5CAC"/>
    <w:rsid w:val="0060248E"/>
    <w:rsid w:val="00607CB5"/>
    <w:rsid w:val="00610370"/>
    <w:rsid w:val="00622166"/>
    <w:rsid w:val="006420D0"/>
    <w:rsid w:val="006D593B"/>
    <w:rsid w:val="006E3559"/>
    <w:rsid w:val="00703F1B"/>
    <w:rsid w:val="007044FA"/>
    <w:rsid w:val="00722A69"/>
    <w:rsid w:val="007368FC"/>
    <w:rsid w:val="0073724A"/>
    <w:rsid w:val="00737680"/>
    <w:rsid w:val="00742178"/>
    <w:rsid w:val="007421C9"/>
    <w:rsid w:val="00763F3E"/>
    <w:rsid w:val="00767D1F"/>
    <w:rsid w:val="00771AF4"/>
    <w:rsid w:val="0078446B"/>
    <w:rsid w:val="00795D96"/>
    <w:rsid w:val="007B6068"/>
    <w:rsid w:val="007D25BD"/>
    <w:rsid w:val="007D7297"/>
    <w:rsid w:val="00830ED6"/>
    <w:rsid w:val="00835D76"/>
    <w:rsid w:val="00851039"/>
    <w:rsid w:val="008537A6"/>
    <w:rsid w:val="0085594E"/>
    <w:rsid w:val="00855DD9"/>
    <w:rsid w:val="00857750"/>
    <w:rsid w:val="008716D9"/>
    <w:rsid w:val="00880FE8"/>
    <w:rsid w:val="008815E5"/>
    <w:rsid w:val="00887623"/>
    <w:rsid w:val="0089727E"/>
    <w:rsid w:val="008A00F8"/>
    <w:rsid w:val="008B686A"/>
    <w:rsid w:val="008D5E9F"/>
    <w:rsid w:val="008E4ECD"/>
    <w:rsid w:val="008F662D"/>
    <w:rsid w:val="00902CA9"/>
    <w:rsid w:val="00936F09"/>
    <w:rsid w:val="009615DF"/>
    <w:rsid w:val="009629B3"/>
    <w:rsid w:val="0098559E"/>
    <w:rsid w:val="00994229"/>
    <w:rsid w:val="009C62F4"/>
    <w:rsid w:val="009D4B91"/>
    <w:rsid w:val="009E0044"/>
    <w:rsid w:val="009E329A"/>
    <w:rsid w:val="009F6CEA"/>
    <w:rsid w:val="009F7797"/>
    <w:rsid w:val="00A07F89"/>
    <w:rsid w:val="00A64CEA"/>
    <w:rsid w:val="00A75422"/>
    <w:rsid w:val="00A766A5"/>
    <w:rsid w:val="00A96B00"/>
    <w:rsid w:val="00A97E9E"/>
    <w:rsid w:val="00AB2003"/>
    <w:rsid w:val="00AD45C2"/>
    <w:rsid w:val="00AE2E2D"/>
    <w:rsid w:val="00AE746A"/>
    <w:rsid w:val="00B0633C"/>
    <w:rsid w:val="00B1021C"/>
    <w:rsid w:val="00B31CDB"/>
    <w:rsid w:val="00B544B1"/>
    <w:rsid w:val="00B803A5"/>
    <w:rsid w:val="00B827B9"/>
    <w:rsid w:val="00B84D5C"/>
    <w:rsid w:val="00B92AF1"/>
    <w:rsid w:val="00BA38CB"/>
    <w:rsid w:val="00BC24CE"/>
    <w:rsid w:val="00BD37A0"/>
    <w:rsid w:val="00C11B77"/>
    <w:rsid w:val="00C137D9"/>
    <w:rsid w:val="00C4691A"/>
    <w:rsid w:val="00C71D33"/>
    <w:rsid w:val="00C745CC"/>
    <w:rsid w:val="00C90680"/>
    <w:rsid w:val="00C91699"/>
    <w:rsid w:val="00CA5E4D"/>
    <w:rsid w:val="00CC030C"/>
    <w:rsid w:val="00CC4734"/>
    <w:rsid w:val="00CD50E8"/>
    <w:rsid w:val="00D02F0D"/>
    <w:rsid w:val="00D10445"/>
    <w:rsid w:val="00D1646C"/>
    <w:rsid w:val="00D23934"/>
    <w:rsid w:val="00D2751C"/>
    <w:rsid w:val="00D60535"/>
    <w:rsid w:val="00D933CB"/>
    <w:rsid w:val="00DB235E"/>
    <w:rsid w:val="00DB7676"/>
    <w:rsid w:val="00DC5ED0"/>
    <w:rsid w:val="00DD49BB"/>
    <w:rsid w:val="00DE5629"/>
    <w:rsid w:val="00DF24A9"/>
    <w:rsid w:val="00DF678A"/>
    <w:rsid w:val="00E50585"/>
    <w:rsid w:val="00E51507"/>
    <w:rsid w:val="00E742D2"/>
    <w:rsid w:val="00E900DE"/>
    <w:rsid w:val="00E95135"/>
    <w:rsid w:val="00EE4C60"/>
    <w:rsid w:val="00F023A1"/>
    <w:rsid w:val="00F0341D"/>
    <w:rsid w:val="00F05D3A"/>
    <w:rsid w:val="00F166E9"/>
    <w:rsid w:val="00F637B4"/>
    <w:rsid w:val="00F649FF"/>
    <w:rsid w:val="00F723CE"/>
    <w:rsid w:val="00F72525"/>
    <w:rsid w:val="00F767BB"/>
    <w:rsid w:val="00F80C34"/>
    <w:rsid w:val="00FA1FF8"/>
    <w:rsid w:val="00FA4EE5"/>
    <w:rsid w:val="00FB4C7B"/>
    <w:rsid w:val="00FD08C7"/>
    <w:rsid w:val="00FD71EC"/>
    <w:rsid w:val="00FF1F3D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C2"/>
  </w:style>
  <w:style w:type="paragraph" w:styleId="1">
    <w:name w:val="heading 1"/>
    <w:basedOn w:val="a"/>
    <w:next w:val="a"/>
    <w:link w:val="10"/>
    <w:uiPriority w:val="9"/>
    <w:qFormat/>
    <w:rsid w:val="00AD45C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D45C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45C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C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5C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5C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5C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45C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45C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D45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45C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D45C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D45C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45C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D45C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D45C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D45C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D45C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45C2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45C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45C2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45C2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D45C2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AD45C2"/>
    <w:rPr>
      <w:b/>
      <w:bCs/>
    </w:rPr>
  </w:style>
  <w:style w:type="character" w:styleId="a9">
    <w:name w:val="Emphasis"/>
    <w:uiPriority w:val="20"/>
    <w:qFormat/>
    <w:rsid w:val="00AD45C2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AD45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45C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D45C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D45C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D45C2"/>
    <w:rPr>
      <w:i/>
      <w:iCs/>
    </w:rPr>
  </w:style>
  <w:style w:type="character" w:styleId="ad">
    <w:name w:val="Subtle Emphasis"/>
    <w:uiPriority w:val="19"/>
    <w:qFormat/>
    <w:rsid w:val="00AD45C2"/>
    <w:rPr>
      <w:i/>
      <w:iCs/>
    </w:rPr>
  </w:style>
  <w:style w:type="character" w:styleId="ae">
    <w:name w:val="Intense Emphasis"/>
    <w:uiPriority w:val="21"/>
    <w:qFormat/>
    <w:rsid w:val="00AD45C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D45C2"/>
    <w:rPr>
      <w:smallCaps/>
    </w:rPr>
  </w:style>
  <w:style w:type="character" w:styleId="af0">
    <w:name w:val="Intense Reference"/>
    <w:uiPriority w:val="32"/>
    <w:qFormat/>
    <w:rsid w:val="00AD45C2"/>
    <w:rPr>
      <w:b/>
      <w:bCs/>
      <w:smallCaps/>
    </w:rPr>
  </w:style>
  <w:style w:type="character" w:styleId="af1">
    <w:name w:val="Book Title"/>
    <w:basedOn w:val="a0"/>
    <w:uiPriority w:val="33"/>
    <w:qFormat/>
    <w:rsid w:val="00AD45C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D45C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C2"/>
  </w:style>
  <w:style w:type="paragraph" w:styleId="1">
    <w:name w:val="heading 1"/>
    <w:basedOn w:val="a"/>
    <w:next w:val="a"/>
    <w:link w:val="10"/>
    <w:uiPriority w:val="9"/>
    <w:qFormat/>
    <w:rsid w:val="00AD45C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D45C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45C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C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5C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5C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5C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45C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45C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D45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45C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D45C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D45C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45C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D45C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D45C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D45C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D45C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45C2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45C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45C2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45C2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D45C2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AD45C2"/>
    <w:rPr>
      <w:b/>
      <w:bCs/>
    </w:rPr>
  </w:style>
  <w:style w:type="character" w:styleId="a9">
    <w:name w:val="Emphasis"/>
    <w:uiPriority w:val="20"/>
    <w:qFormat/>
    <w:rsid w:val="00AD45C2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AD45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45C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D45C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D45C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D45C2"/>
    <w:rPr>
      <w:i/>
      <w:iCs/>
    </w:rPr>
  </w:style>
  <w:style w:type="character" w:styleId="ad">
    <w:name w:val="Subtle Emphasis"/>
    <w:uiPriority w:val="19"/>
    <w:qFormat/>
    <w:rsid w:val="00AD45C2"/>
    <w:rPr>
      <w:i/>
      <w:iCs/>
    </w:rPr>
  </w:style>
  <w:style w:type="character" w:styleId="ae">
    <w:name w:val="Intense Emphasis"/>
    <w:uiPriority w:val="21"/>
    <w:qFormat/>
    <w:rsid w:val="00AD45C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D45C2"/>
    <w:rPr>
      <w:smallCaps/>
    </w:rPr>
  </w:style>
  <w:style w:type="character" w:styleId="af0">
    <w:name w:val="Intense Reference"/>
    <w:uiPriority w:val="32"/>
    <w:qFormat/>
    <w:rsid w:val="00AD45C2"/>
    <w:rPr>
      <w:b/>
      <w:bCs/>
      <w:smallCaps/>
    </w:rPr>
  </w:style>
  <w:style w:type="character" w:styleId="af1">
    <w:name w:val="Book Title"/>
    <w:basedOn w:val="a0"/>
    <w:uiPriority w:val="33"/>
    <w:qFormat/>
    <w:rsid w:val="00AD45C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D45C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NataSolo</cp:lastModifiedBy>
  <cp:revision>2</cp:revision>
  <dcterms:created xsi:type="dcterms:W3CDTF">2016-07-17T14:06:00Z</dcterms:created>
  <dcterms:modified xsi:type="dcterms:W3CDTF">2016-07-17T14:06:00Z</dcterms:modified>
</cp:coreProperties>
</file>